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85F6" w14:textId="77777777" w:rsidR="00261690" w:rsidRPr="00E2625B" w:rsidRDefault="00261690" w:rsidP="00261690">
      <w:pPr>
        <w:contextualSpacing/>
        <w:jc w:val="center"/>
        <w:rPr>
          <w:rFonts w:eastAsia="Calibri"/>
          <w:iCs/>
          <w:sz w:val="28"/>
          <w:szCs w:val="28"/>
        </w:rPr>
      </w:pPr>
      <w:r w:rsidRPr="00E2625B">
        <w:rPr>
          <w:rFonts w:eastAsia="Calibri"/>
          <w:iCs/>
          <w:sz w:val="28"/>
          <w:szCs w:val="28"/>
        </w:rPr>
        <w:t>ХАНТЫ-МАНСИЙСКИЙ АВТОНОМНЫЙ ОКРУГ - ЮГРА</w:t>
      </w:r>
    </w:p>
    <w:p w14:paraId="77112414" w14:textId="77777777" w:rsidR="00261690" w:rsidRPr="00E2625B" w:rsidRDefault="00261690" w:rsidP="00261690">
      <w:pPr>
        <w:contextualSpacing/>
        <w:jc w:val="center"/>
        <w:rPr>
          <w:rFonts w:eastAsia="Calibri"/>
          <w:iCs/>
          <w:sz w:val="28"/>
          <w:szCs w:val="28"/>
        </w:rPr>
      </w:pPr>
      <w:r w:rsidRPr="00E2625B">
        <w:rPr>
          <w:rFonts w:eastAsia="Calibri"/>
          <w:iCs/>
          <w:sz w:val="28"/>
          <w:szCs w:val="28"/>
        </w:rPr>
        <w:t>ТЮМЕНСКАЯ ОБЛАСТЬ</w:t>
      </w:r>
    </w:p>
    <w:p w14:paraId="67A1FAD0" w14:textId="77777777" w:rsidR="00261690" w:rsidRPr="00E2625B" w:rsidRDefault="00261690" w:rsidP="00261690">
      <w:pPr>
        <w:contextualSpacing/>
        <w:jc w:val="center"/>
        <w:rPr>
          <w:rFonts w:eastAsia="Calibri"/>
          <w:iCs/>
          <w:sz w:val="28"/>
          <w:szCs w:val="28"/>
        </w:rPr>
      </w:pPr>
      <w:r w:rsidRPr="00E2625B">
        <w:rPr>
          <w:rFonts w:eastAsia="Calibri"/>
          <w:iCs/>
          <w:sz w:val="28"/>
          <w:szCs w:val="28"/>
        </w:rPr>
        <w:t>ХАНТЫ-МАНСИЙСКИЙ РАЙОН</w:t>
      </w:r>
    </w:p>
    <w:p w14:paraId="4C1FFEF7" w14:textId="77777777" w:rsidR="00261690" w:rsidRPr="00E2625B" w:rsidRDefault="00261690" w:rsidP="00261690">
      <w:pPr>
        <w:contextualSpacing/>
        <w:jc w:val="center"/>
        <w:rPr>
          <w:rFonts w:eastAsia="Calibri"/>
          <w:iCs/>
          <w:sz w:val="28"/>
          <w:szCs w:val="28"/>
        </w:rPr>
      </w:pPr>
      <w:r w:rsidRPr="00E2625B">
        <w:rPr>
          <w:rFonts w:eastAsia="Calibri"/>
          <w:iCs/>
          <w:sz w:val="28"/>
          <w:szCs w:val="28"/>
        </w:rPr>
        <w:t>СЕЛЬСКОЕ ПОСЕЛЕНИЕ ЦИНГАЛЫ</w:t>
      </w:r>
    </w:p>
    <w:p w14:paraId="028517CF" w14:textId="77777777" w:rsidR="00261690" w:rsidRPr="00E2625B" w:rsidRDefault="00261690" w:rsidP="00261690">
      <w:pPr>
        <w:contextualSpacing/>
        <w:jc w:val="center"/>
        <w:rPr>
          <w:rFonts w:eastAsia="Calibri"/>
          <w:iCs/>
          <w:sz w:val="28"/>
          <w:szCs w:val="28"/>
        </w:rPr>
      </w:pPr>
    </w:p>
    <w:p w14:paraId="46EF1E04" w14:textId="77777777" w:rsidR="00261690" w:rsidRPr="00E2625B" w:rsidRDefault="00261690" w:rsidP="00261690">
      <w:pPr>
        <w:contextualSpacing/>
        <w:jc w:val="center"/>
        <w:rPr>
          <w:rFonts w:eastAsia="Calibri"/>
          <w:iCs/>
          <w:sz w:val="28"/>
          <w:szCs w:val="28"/>
        </w:rPr>
      </w:pPr>
      <w:r w:rsidRPr="00E2625B">
        <w:rPr>
          <w:rFonts w:eastAsia="Calibri"/>
          <w:iCs/>
          <w:sz w:val="28"/>
          <w:szCs w:val="28"/>
        </w:rPr>
        <w:t>СОВЕТ ДЕПУТАТОВ</w:t>
      </w:r>
    </w:p>
    <w:p w14:paraId="5E5F53AC" w14:textId="77777777" w:rsidR="00261690" w:rsidRPr="00E2625B" w:rsidRDefault="00261690" w:rsidP="00261690">
      <w:pPr>
        <w:contextualSpacing/>
        <w:jc w:val="center"/>
        <w:rPr>
          <w:rFonts w:eastAsia="Calibri"/>
          <w:iCs/>
          <w:sz w:val="28"/>
          <w:szCs w:val="28"/>
        </w:rPr>
      </w:pPr>
    </w:p>
    <w:p w14:paraId="0A19E4A0" w14:textId="77777777" w:rsidR="00261690" w:rsidRPr="00E2625B" w:rsidRDefault="00261690" w:rsidP="00261690">
      <w:pPr>
        <w:contextualSpacing/>
        <w:jc w:val="center"/>
        <w:rPr>
          <w:rFonts w:eastAsia="Calibri"/>
          <w:iCs/>
          <w:sz w:val="28"/>
          <w:szCs w:val="28"/>
        </w:rPr>
      </w:pPr>
      <w:r w:rsidRPr="00E2625B">
        <w:rPr>
          <w:rFonts w:eastAsia="Calibri"/>
          <w:iCs/>
          <w:sz w:val="28"/>
          <w:szCs w:val="28"/>
        </w:rPr>
        <w:t>РЕШЕНИЕ</w:t>
      </w:r>
    </w:p>
    <w:p w14:paraId="01D325BF" w14:textId="77777777" w:rsidR="000D03DB" w:rsidRDefault="000D03DB" w:rsidP="00260514">
      <w:pPr>
        <w:tabs>
          <w:tab w:val="left" w:pos="6585"/>
        </w:tabs>
        <w:ind w:firstLine="0"/>
        <w:jc w:val="left"/>
        <w:rPr>
          <w:color w:val="000000" w:themeColor="text1"/>
          <w:sz w:val="28"/>
          <w:szCs w:val="28"/>
        </w:rPr>
      </w:pPr>
    </w:p>
    <w:p w14:paraId="61E63864" w14:textId="419B3AF0" w:rsidR="00260514" w:rsidRPr="00C15A31" w:rsidRDefault="007061E6" w:rsidP="00260514">
      <w:pPr>
        <w:tabs>
          <w:tab w:val="left" w:pos="6585"/>
        </w:tabs>
        <w:ind w:firstLine="0"/>
        <w:jc w:val="left"/>
        <w:rPr>
          <w:color w:val="000000" w:themeColor="text1"/>
          <w:sz w:val="28"/>
          <w:szCs w:val="28"/>
        </w:rPr>
      </w:pPr>
      <w:r w:rsidRPr="00C15A31">
        <w:rPr>
          <w:color w:val="000000" w:themeColor="text1"/>
          <w:sz w:val="28"/>
          <w:szCs w:val="28"/>
        </w:rPr>
        <w:t xml:space="preserve">от </w:t>
      </w:r>
      <w:r w:rsidR="00BA3D71">
        <w:rPr>
          <w:color w:val="000000" w:themeColor="text1"/>
          <w:sz w:val="28"/>
          <w:szCs w:val="28"/>
        </w:rPr>
        <w:t>26</w:t>
      </w:r>
      <w:r w:rsidRPr="00C15A31">
        <w:rPr>
          <w:color w:val="000000" w:themeColor="text1"/>
          <w:sz w:val="28"/>
          <w:szCs w:val="28"/>
        </w:rPr>
        <w:t>.0</w:t>
      </w:r>
      <w:r w:rsidR="00BA3D71">
        <w:rPr>
          <w:color w:val="000000" w:themeColor="text1"/>
          <w:sz w:val="28"/>
          <w:szCs w:val="28"/>
        </w:rPr>
        <w:t>3</w:t>
      </w:r>
      <w:r w:rsidRPr="00C15A31">
        <w:rPr>
          <w:color w:val="000000" w:themeColor="text1"/>
          <w:sz w:val="28"/>
          <w:szCs w:val="28"/>
        </w:rPr>
        <w:t>.202</w:t>
      </w:r>
      <w:r w:rsidR="00110043">
        <w:rPr>
          <w:color w:val="000000" w:themeColor="text1"/>
          <w:sz w:val="28"/>
          <w:szCs w:val="28"/>
        </w:rPr>
        <w:t>4</w:t>
      </w:r>
      <w:r w:rsidRPr="00C15A31">
        <w:rPr>
          <w:color w:val="000000" w:themeColor="text1"/>
          <w:sz w:val="28"/>
          <w:szCs w:val="28"/>
        </w:rPr>
        <w:tab/>
      </w:r>
      <w:r w:rsidRPr="00C15A31">
        <w:rPr>
          <w:color w:val="000000" w:themeColor="text1"/>
          <w:sz w:val="28"/>
          <w:szCs w:val="28"/>
        </w:rPr>
        <w:tab/>
      </w:r>
      <w:r w:rsidRPr="00C15A31">
        <w:rPr>
          <w:color w:val="000000" w:themeColor="text1"/>
          <w:sz w:val="28"/>
          <w:szCs w:val="28"/>
        </w:rPr>
        <w:tab/>
        <w:t xml:space="preserve">                     № </w:t>
      </w:r>
      <w:r w:rsidR="000D03DB">
        <w:rPr>
          <w:color w:val="000000" w:themeColor="text1"/>
          <w:sz w:val="28"/>
          <w:szCs w:val="28"/>
        </w:rPr>
        <w:t>1</w:t>
      </w:r>
      <w:r w:rsidR="00813C24">
        <w:rPr>
          <w:color w:val="000000" w:themeColor="text1"/>
          <w:sz w:val="28"/>
          <w:szCs w:val="28"/>
        </w:rPr>
        <w:t>4</w:t>
      </w:r>
    </w:p>
    <w:p w14:paraId="580E301D" w14:textId="77777777" w:rsidR="00260514" w:rsidRPr="00C15A31" w:rsidRDefault="00260514" w:rsidP="00260514">
      <w:pPr>
        <w:ind w:firstLine="0"/>
        <w:jc w:val="left"/>
        <w:rPr>
          <w:color w:val="000000" w:themeColor="text1"/>
          <w:sz w:val="28"/>
          <w:szCs w:val="28"/>
        </w:rPr>
      </w:pPr>
      <w:r w:rsidRPr="00C15A31">
        <w:rPr>
          <w:color w:val="000000" w:themeColor="text1"/>
          <w:sz w:val="28"/>
          <w:szCs w:val="28"/>
        </w:rPr>
        <w:t>с. Цингалы</w:t>
      </w:r>
    </w:p>
    <w:p w14:paraId="3358B5EE" w14:textId="77777777" w:rsidR="00260514" w:rsidRPr="00C15A31" w:rsidRDefault="00260514" w:rsidP="00260514">
      <w:pPr>
        <w:ind w:firstLine="0"/>
        <w:jc w:val="left"/>
        <w:rPr>
          <w:color w:val="000000" w:themeColor="text1"/>
          <w:sz w:val="28"/>
          <w:szCs w:val="28"/>
        </w:rPr>
      </w:pPr>
    </w:p>
    <w:p w14:paraId="3260C700" w14:textId="675F0F2B" w:rsidR="0030166C" w:rsidRPr="00C15A31" w:rsidRDefault="00813C24" w:rsidP="00261690">
      <w:pPr>
        <w:pStyle w:val="af4"/>
        <w:ind w:right="4820"/>
        <w:jc w:val="both"/>
        <w:rPr>
          <w:color w:val="000000" w:themeColor="text1"/>
          <w:sz w:val="28"/>
          <w:szCs w:val="28"/>
          <w:lang w:eastAsia="ar-SA"/>
        </w:rPr>
      </w:pPr>
      <w:r w:rsidRPr="00813C24">
        <w:rPr>
          <w:color w:val="000000" w:themeColor="text1"/>
          <w:sz w:val="28"/>
          <w:szCs w:val="28"/>
        </w:rPr>
        <w:t>О досрочном прекращении полномочий депутата Совета депутатов сельского поселения Цингалы четвертого созыва Малюгина А.В. в связи с отставкой по собственному желанию</w:t>
      </w:r>
    </w:p>
    <w:p w14:paraId="2955297C" w14:textId="77777777" w:rsidR="0010693E" w:rsidRPr="00C15A31" w:rsidRDefault="0010693E" w:rsidP="009052FE">
      <w:pPr>
        <w:ind w:firstLine="709"/>
        <w:rPr>
          <w:color w:val="000000" w:themeColor="text1"/>
          <w:lang w:eastAsia="ar-SA"/>
        </w:rPr>
      </w:pPr>
    </w:p>
    <w:p w14:paraId="6B7B1199" w14:textId="7A2831B2" w:rsidR="008C4690" w:rsidRPr="00C15A31" w:rsidRDefault="00813C24" w:rsidP="009052FE">
      <w:pPr>
        <w:ind w:firstLine="709"/>
        <w:rPr>
          <w:color w:val="000000" w:themeColor="text1"/>
          <w:sz w:val="28"/>
          <w:szCs w:val="28"/>
        </w:rPr>
      </w:pPr>
      <w:r w:rsidRPr="00813C24">
        <w:rPr>
          <w:color w:val="000000" w:themeColor="text1"/>
          <w:sz w:val="28"/>
          <w:szCs w:val="28"/>
        </w:rPr>
        <w:t>В соответствии с частью 6, пунктом 2 части 10 статьи 40 Федерального закона от 06.10.2003 № 131-ФЗ «Об общих принципах местного самоуправления в Российской Федерации», статьи 20 Устава сельского поселения Цингалы, на основании заявления Малюгина А.В. о досрочном прекращении полномочий Депутата Совета депутатов сельского поселения Цингалы в связи с отставкой по собственному желанию от 25.03.2024 г.,</w:t>
      </w:r>
    </w:p>
    <w:p w14:paraId="6B5F1384" w14:textId="77777777" w:rsidR="008C4690" w:rsidRPr="00C15A31" w:rsidRDefault="008C4690" w:rsidP="009052FE">
      <w:pPr>
        <w:ind w:firstLine="709"/>
        <w:rPr>
          <w:color w:val="000000" w:themeColor="text1"/>
          <w:sz w:val="28"/>
          <w:szCs w:val="28"/>
        </w:rPr>
      </w:pPr>
    </w:p>
    <w:p w14:paraId="397C9AC7" w14:textId="2F7163E1" w:rsidR="009052FE" w:rsidRDefault="00666E2D" w:rsidP="008C4690">
      <w:pPr>
        <w:ind w:firstLine="709"/>
        <w:jc w:val="center"/>
        <w:rPr>
          <w:color w:val="000000" w:themeColor="text1"/>
          <w:sz w:val="28"/>
          <w:szCs w:val="28"/>
        </w:rPr>
      </w:pPr>
      <w:r w:rsidRPr="00C15A31">
        <w:rPr>
          <w:color w:val="000000" w:themeColor="text1"/>
          <w:sz w:val="28"/>
          <w:szCs w:val="28"/>
        </w:rPr>
        <w:t>С</w:t>
      </w:r>
      <w:r w:rsidR="009052FE" w:rsidRPr="00C15A31">
        <w:rPr>
          <w:color w:val="000000" w:themeColor="text1"/>
          <w:sz w:val="28"/>
          <w:szCs w:val="28"/>
        </w:rPr>
        <w:t xml:space="preserve">овет депутатов сельского поселения </w:t>
      </w:r>
      <w:r w:rsidR="0010693E" w:rsidRPr="00C15A31">
        <w:rPr>
          <w:color w:val="000000" w:themeColor="text1"/>
          <w:sz w:val="28"/>
          <w:szCs w:val="28"/>
        </w:rPr>
        <w:t>Цингалы</w:t>
      </w:r>
    </w:p>
    <w:p w14:paraId="2C11770C" w14:textId="77777777" w:rsidR="000D03DB" w:rsidRPr="00C15A31" w:rsidRDefault="000D03DB" w:rsidP="008C4690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7C4A8674" w14:textId="77777777" w:rsidR="009052FE" w:rsidRPr="00C15A31" w:rsidRDefault="009052FE" w:rsidP="009052FE">
      <w:pPr>
        <w:ind w:firstLine="0"/>
        <w:jc w:val="center"/>
        <w:outlineLvl w:val="0"/>
        <w:rPr>
          <w:color w:val="000000" w:themeColor="text1"/>
          <w:sz w:val="28"/>
          <w:szCs w:val="28"/>
        </w:rPr>
      </w:pPr>
      <w:r w:rsidRPr="00C15A31">
        <w:rPr>
          <w:color w:val="000000" w:themeColor="text1"/>
          <w:sz w:val="28"/>
          <w:szCs w:val="28"/>
        </w:rPr>
        <w:t>РЕШИЛ:</w:t>
      </w:r>
    </w:p>
    <w:p w14:paraId="5214F8E4" w14:textId="77777777" w:rsidR="009052FE" w:rsidRPr="00C15A31" w:rsidRDefault="009052FE" w:rsidP="009052FE">
      <w:pPr>
        <w:ind w:left="720" w:firstLine="0"/>
        <w:contextualSpacing/>
        <w:rPr>
          <w:color w:val="000000" w:themeColor="text1"/>
          <w:sz w:val="28"/>
          <w:szCs w:val="28"/>
        </w:rPr>
      </w:pPr>
    </w:p>
    <w:p w14:paraId="587BFDBE" w14:textId="2641E07B" w:rsidR="0030166C" w:rsidRPr="00C15A31" w:rsidRDefault="00813C24" w:rsidP="00813C24">
      <w:pPr>
        <w:pStyle w:val="af4"/>
        <w:numPr>
          <w:ilvl w:val="0"/>
          <w:numId w:val="42"/>
        </w:numPr>
        <w:tabs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bookmarkStart w:id="0" w:name="_Hlk161822088"/>
      <w:r w:rsidRPr="00813C24">
        <w:rPr>
          <w:color w:val="000000" w:themeColor="text1"/>
          <w:sz w:val="28"/>
          <w:szCs w:val="28"/>
        </w:rPr>
        <w:t>Прекратить досрочно полномочия депутата Совета депутатов сельского поселения Цингалы четвертого созыва по двухмандатному избирательному округу Малюгина Андрея Владимировича с 26 марта 2024 года в связи с отставкой по собственному желанию.</w:t>
      </w:r>
      <w:bookmarkEnd w:id="0"/>
    </w:p>
    <w:p w14:paraId="2693988B" w14:textId="77777777" w:rsidR="000D03DB" w:rsidRPr="00C15A31" w:rsidRDefault="000D03DB" w:rsidP="000D03DB">
      <w:pPr>
        <w:pStyle w:val="af4"/>
        <w:ind w:left="704"/>
        <w:jc w:val="both"/>
        <w:rPr>
          <w:color w:val="000000" w:themeColor="text1"/>
          <w:sz w:val="28"/>
          <w:szCs w:val="28"/>
        </w:rPr>
      </w:pPr>
    </w:p>
    <w:p w14:paraId="5FC983E5" w14:textId="50610E6F" w:rsidR="000D03DB" w:rsidRDefault="00813C24" w:rsidP="00813C24">
      <w:pPr>
        <w:pStyle w:val="af6"/>
        <w:numPr>
          <w:ilvl w:val="0"/>
          <w:numId w:val="42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813C24">
        <w:rPr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14:paraId="7E88DAB7" w14:textId="77777777" w:rsidR="000D03DB" w:rsidRDefault="000D03DB" w:rsidP="000D03DB">
      <w:pPr>
        <w:pStyle w:val="af6"/>
        <w:shd w:val="clear" w:color="auto" w:fill="FFFFFF"/>
        <w:tabs>
          <w:tab w:val="left" w:pos="0"/>
        </w:tabs>
        <w:ind w:left="709"/>
        <w:rPr>
          <w:color w:val="000000" w:themeColor="text1"/>
          <w:sz w:val="28"/>
          <w:szCs w:val="28"/>
        </w:rPr>
      </w:pPr>
    </w:p>
    <w:p w14:paraId="5F7D42A9" w14:textId="30DE6630" w:rsidR="000D03DB" w:rsidRDefault="000D03DB" w:rsidP="00072134">
      <w:pPr>
        <w:ind w:firstLine="709"/>
        <w:rPr>
          <w:color w:val="000000" w:themeColor="text1"/>
          <w:sz w:val="28"/>
          <w:szCs w:val="28"/>
        </w:rPr>
      </w:pPr>
    </w:p>
    <w:p w14:paraId="5F03189A" w14:textId="77777777" w:rsidR="000D03DB" w:rsidRDefault="000D03DB" w:rsidP="00072134">
      <w:pPr>
        <w:ind w:firstLine="709"/>
        <w:rPr>
          <w:color w:val="000000" w:themeColor="text1"/>
          <w:sz w:val="28"/>
          <w:szCs w:val="28"/>
        </w:rPr>
      </w:pPr>
    </w:p>
    <w:p w14:paraId="56137F2E" w14:textId="77777777" w:rsidR="000D03DB" w:rsidRPr="00C15A31" w:rsidRDefault="000D03DB" w:rsidP="00072134">
      <w:pPr>
        <w:ind w:firstLine="709"/>
        <w:rPr>
          <w:color w:val="000000" w:themeColor="text1"/>
          <w:sz w:val="28"/>
          <w:szCs w:val="28"/>
        </w:rPr>
      </w:pPr>
    </w:p>
    <w:p w14:paraId="34C9F659" w14:textId="5FAF2DF4" w:rsidR="000D03DB" w:rsidRPr="00E2625B" w:rsidRDefault="000D03DB" w:rsidP="000D03DB">
      <w:pPr>
        <w:tabs>
          <w:tab w:val="left" w:pos="360"/>
        </w:tabs>
        <w:contextualSpacing/>
        <w:rPr>
          <w:color w:val="000000"/>
          <w:sz w:val="28"/>
          <w:szCs w:val="28"/>
        </w:rPr>
      </w:pPr>
      <w:r w:rsidRPr="00E2625B">
        <w:rPr>
          <w:color w:val="000000"/>
          <w:sz w:val="28"/>
          <w:szCs w:val="28"/>
        </w:rPr>
        <w:t>Глав</w:t>
      </w:r>
      <w:r w:rsidR="00BA3D71">
        <w:rPr>
          <w:color w:val="000000"/>
          <w:sz w:val="28"/>
          <w:szCs w:val="28"/>
        </w:rPr>
        <w:t>а</w:t>
      </w:r>
      <w:r w:rsidRPr="00E2625B">
        <w:rPr>
          <w:color w:val="000000"/>
          <w:sz w:val="28"/>
          <w:szCs w:val="28"/>
        </w:rPr>
        <w:t xml:space="preserve"> сельского поселения,</w:t>
      </w:r>
      <w:r w:rsidRPr="00E2625B">
        <w:rPr>
          <w:color w:val="000000"/>
          <w:sz w:val="28"/>
          <w:szCs w:val="28"/>
        </w:rPr>
        <w:tab/>
      </w:r>
      <w:r w:rsidRPr="00E2625B">
        <w:rPr>
          <w:color w:val="000000"/>
          <w:sz w:val="28"/>
          <w:szCs w:val="28"/>
        </w:rPr>
        <w:tab/>
      </w:r>
      <w:r w:rsidRPr="00E2625B">
        <w:rPr>
          <w:color w:val="000000"/>
          <w:sz w:val="28"/>
          <w:szCs w:val="28"/>
        </w:rPr>
        <w:tab/>
      </w:r>
      <w:r w:rsidRPr="00E2625B">
        <w:rPr>
          <w:color w:val="000000"/>
          <w:sz w:val="28"/>
          <w:szCs w:val="28"/>
        </w:rPr>
        <w:tab/>
      </w:r>
    </w:p>
    <w:p w14:paraId="42FC742C" w14:textId="77777777" w:rsidR="000D03DB" w:rsidRPr="00E2625B" w:rsidRDefault="000D03DB" w:rsidP="000D03DB">
      <w:pPr>
        <w:tabs>
          <w:tab w:val="left" w:pos="360"/>
        </w:tabs>
        <w:contextualSpacing/>
        <w:rPr>
          <w:color w:val="000000"/>
          <w:sz w:val="28"/>
          <w:szCs w:val="28"/>
        </w:rPr>
      </w:pPr>
      <w:r w:rsidRPr="00E2625B">
        <w:rPr>
          <w:color w:val="000000"/>
          <w:sz w:val="28"/>
          <w:szCs w:val="28"/>
        </w:rPr>
        <w:t>исполняющий полномочия</w:t>
      </w:r>
      <w:r w:rsidRPr="00E2625B">
        <w:rPr>
          <w:color w:val="000000"/>
          <w:sz w:val="28"/>
          <w:szCs w:val="28"/>
        </w:rPr>
        <w:tab/>
      </w:r>
      <w:r w:rsidRPr="00E2625B">
        <w:rPr>
          <w:color w:val="000000"/>
          <w:sz w:val="28"/>
          <w:szCs w:val="28"/>
        </w:rPr>
        <w:tab/>
      </w:r>
      <w:r w:rsidRPr="00E2625B">
        <w:rPr>
          <w:color w:val="000000"/>
          <w:sz w:val="28"/>
          <w:szCs w:val="28"/>
        </w:rPr>
        <w:tab/>
      </w:r>
      <w:r w:rsidRPr="00E2625B">
        <w:rPr>
          <w:color w:val="000000"/>
          <w:sz w:val="28"/>
          <w:szCs w:val="28"/>
        </w:rPr>
        <w:tab/>
      </w:r>
    </w:p>
    <w:p w14:paraId="6A018C88" w14:textId="77777777" w:rsidR="000D03DB" w:rsidRPr="00E2625B" w:rsidRDefault="000D03DB" w:rsidP="000D03DB">
      <w:pPr>
        <w:tabs>
          <w:tab w:val="left" w:pos="360"/>
        </w:tabs>
        <w:contextualSpacing/>
        <w:rPr>
          <w:color w:val="000000"/>
          <w:sz w:val="28"/>
          <w:szCs w:val="28"/>
        </w:rPr>
      </w:pPr>
      <w:r w:rsidRPr="00E2625B">
        <w:rPr>
          <w:color w:val="000000"/>
          <w:sz w:val="28"/>
          <w:szCs w:val="28"/>
        </w:rPr>
        <w:t>председателя Совета депутатов</w:t>
      </w:r>
    </w:p>
    <w:p w14:paraId="7D7C18CC" w14:textId="29248487" w:rsidR="000D03DB" w:rsidRDefault="000D03DB" w:rsidP="00813C24">
      <w:pPr>
        <w:tabs>
          <w:tab w:val="left" w:pos="360"/>
        </w:tabs>
        <w:contextualSpacing/>
        <w:rPr>
          <w:color w:val="000000" w:themeColor="text1"/>
          <w:sz w:val="28"/>
          <w:szCs w:val="28"/>
        </w:rPr>
      </w:pPr>
      <w:r w:rsidRPr="00E2625B">
        <w:rPr>
          <w:color w:val="000000"/>
          <w:sz w:val="28"/>
          <w:szCs w:val="28"/>
        </w:rPr>
        <w:t>сельского поселения Цингалы</w:t>
      </w:r>
      <w:r w:rsidRPr="00E2625B">
        <w:rPr>
          <w:color w:val="000000"/>
          <w:sz w:val="28"/>
          <w:szCs w:val="28"/>
        </w:rPr>
        <w:tab/>
        <w:t xml:space="preserve"> </w:t>
      </w:r>
      <w:r w:rsidRPr="00E2625B">
        <w:rPr>
          <w:color w:val="000000"/>
          <w:sz w:val="28"/>
          <w:szCs w:val="28"/>
        </w:rPr>
        <w:tab/>
      </w:r>
      <w:r w:rsidRPr="00E2625B">
        <w:rPr>
          <w:color w:val="000000"/>
          <w:sz w:val="28"/>
          <w:szCs w:val="28"/>
        </w:rPr>
        <w:tab/>
      </w:r>
      <w:r w:rsidRPr="00E2625B">
        <w:rPr>
          <w:color w:val="000000"/>
          <w:sz w:val="28"/>
          <w:szCs w:val="28"/>
        </w:rPr>
        <w:tab/>
      </w:r>
      <w:r w:rsidRPr="00E2625B">
        <w:rPr>
          <w:color w:val="000000"/>
          <w:sz w:val="28"/>
          <w:szCs w:val="28"/>
        </w:rPr>
        <w:tab/>
        <w:t xml:space="preserve">     А.</w:t>
      </w:r>
      <w:r w:rsidR="00BA3D71">
        <w:rPr>
          <w:color w:val="000000"/>
          <w:sz w:val="28"/>
          <w:szCs w:val="28"/>
        </w:rPr>
        <w:t>И</w:t>
      </w:r>
      <w:r w:rsidRPr="00E2625B">
        <w:rPr>
          <w:color w:val="000000"/>
          <w:sz w:val="28"/>
          <w:szCs w:val="28"/>
        </w:rPr>
        <w:t>.</w:t>
      </w:r>
      <w:r w:rsidR="00BA3D71">
        <w:rPr>
          <w:color w:val="000000"/>
          <w:sz w:val="28"/>
          <w:szCs w:val="28"/>
        </w:rPr>
        <w:t>Козлов</w:t>
      </w:r>
    </w:p>
    <w:sectPr w:rsidR="000D03DB" w:rsidSect="000D03DB">
      <w:headerReference w:type="even" r:id="rId8"/>
      <w:headerReference w:type="default" r:id="rId9"/>
      <w:footerReference w:type="default" r:id="rId10"/>
      <w:pgSz w:w="11906" w:h="16838"/>
      <w:pgMar w:top="1134" w:right="849" w:bottom="142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485C" w14:textId="77777777" w:rsidR="00DD2F8C" w:rsidRDefault="00DD2F8C">
      <w:r>
        <w:separator/>
      </w:r>
    </w:p>
  </w:endnote>
  <w:endnote w:type="continuationSeparator" w:id="0">
    <w:p w14:paraId="3B8E7BCE" w14:textId="77777777" w:rsidR="00DD2F8C" w:rsidRDefault="00DD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E938" w14:textId="77777777" w:rsidR="0018226B" w:rsidRDefault="0018226B">
    <w:pPr>
      <w:pStyle w:val="a7"/>
      <w:jc w:val="right"/>
    </w:pPr>
  </w:p>
  <w:p w14:paraId="2856EE93" w14:textId="77777777" w:rsidR="0018226B" w:rsidRDefault="001822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363D" w14:textId="77777777" w:rsidR="00DD2F8C" w:rsidRDefault="00DD2F8C">
      <w:r>
        <w:separator/>
      </w:r>
    </w:p>
  </w:footnote>
  <w:footnote w:type="continuationSeparator" w:id="0">
    <w:p w14:paraId="33E4BBCE" w14:textId="77777777" w:rsidR="00DD2F8C" w:rsidRDefault="00DD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E524" w14:textId="77777777" w:rsidR="0018226B" w:rsidRDefault="0018226B" w:rsidP="00A3761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E28A98" w14:textId="77777777" w:rsidR="0018226B" w:rsidRDefault="001822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0C54" w14:textId="77777777" w:rsidR="0018226B" w:rsidRDefault="0018226B">
    <w:pPr>
      <w:pStyle w:val="a5"/>
      <w:jc w:val="center"/>
    </w:pPr>
  </w:p>
  <w:p w14:paraId="0D1FF56B" w14:textId="77777777" w:rsidR="0018226B" w:rsidRDefault="0018226B">
    <w:pPr>
      <w:pStyle w:val="a5"/>
      <w:jc w:val="center"/>
    </w:pPr>
  </w:p>
  <w:p w14:paraId="1E16C9F0" w14:textId="77777777" w:rsidR="0018226B" w:rsidRDefault="0018226B">
    <w:pPr>
      <w:pStyle w:val="a5"/>
      <w:jc w:val="center"/>
    </w:pPr>
  </w:p>
  <w:p w14:paraId="20166A63" w14:textId="77777777" w:rsidR="0018226B" w:rsidRDefault="001822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multilevel"/>
    <w:tmpl w:val="0000000E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25"/>
    <w:lvl w:ilvl="0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</w:abstractNum>
  <w:abstractNum w:abstractNumId="4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50241D5"/>
    <w:multiLevelType w:val="hybridMultilevel"/>
    <w:tmpl w:val="922C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875C9"/>
    <w:multiLevelType w:val="hybridMultilevel"/>
    <w:tmpl w:val="703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35144B"/>
    <w:multiLevelType w:val="hybridMultilevel"/>
    <w:tmpl w:val="C1766366"/>
    <w:lvl w:ilvl="0" w:tplc="422AB8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C81C5A"/>
    <w:multiLevelType w:val="hybridMultilevel"/>
    <w:tmpl w:val="C45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82DB1"/>
    <w:multiLevelType w:val="hybridMultilevel"/>
    <w:tmpl w:val="FBB8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830EA"/>
    <w:multiLevelType w:val="hybridMultilevel"/>
    <w:tmpl w:val="5B32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5DD5BA1"/>
    <w:multiLevelType w:val="multilevel"/>
    <w:tmpl w:val="0486F9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70520FE"/>
    <w:multiLevelType w:val="hybridMultilevel"/>
    <w:tmpl w:val="8EB2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72583"/>
    <w:multiLevelType w:val="hybridMultilevel"/>
    <w:tmpl w:val="A68C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9162D"/>
    <w:multiLevelType w:val="hybridMultilevel"/>
    <w:tmpl w:val="9CFA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26BC9"/>
    <w:multiLevelType w:val="hybridMultilevel"/>
    <w:tmpl w:val="D83C19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4" w15:restartNumberingAfterBreak="0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5" w15:restartNumberingAfterBreak="0">
    <w:nsid w:val="464C11A6"/>
    <w:multiLevelType w:val="multilevel"/>
    <w:tmpl w:val="A3A22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DA02E77"/>
    <w:multiLevelType w:val="multilevel"/>
    <w:tmpl w:val="AF5867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7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761F8F"/>
    <w:multiLevelType w:val="hybridMultilevel"/>
    <w:tmpl w:val="CDD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7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4" w15:restartNumberingAfterBreak="0">
    <w:nsid w:val="63C84E86"/>
    <w:multiLevelType w:val="multilevel"/>
    <w:tmpl w:val="B0F657B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5" w15:restartNumberingAfterBreak="0">
    <w:nsid w:val="64DE767F"/>
    <w:multiLevelType w:val="hybridMultilevel"/>
    <w:tmpl w:val="23D6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E7921"/>
    <w:multiLevelType w:val="hybridMultilevel"/>
    <w:tmpl w:val="A56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76E571EC"/>
    <w:multiLevelType w:val="hybridMultilevel"/>
    <w:tmpl w:val="B24C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F48DC"/>
    <w:multiLevelType w:val="hybridMultilevel"/>
    <w:tmpl w:val="C530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10DD6"/>
    <w:multiLevelType w:val="multilevel"/>
    <w:tmpl w:val="D78A81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9"/>
  </w:num>
  <w:num w:numId="4">
    <w:abstractNumId w:val="27"/>
  </w:num>
  <w:num w:numId="5">
    <w:abstractNumId w:val="1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2"/>
  </w:num>
  <w:num w:numId="13">
    <w:abstractNumId w:val="30"/>
  </w:num>
  <w:num w:numId="14">
    <w:abstractNumId w:val="37"/>
  </w:num>
  <w:num w:numId="15">
    <w:abstractNumId w:val="33"/>
  </w:num>
  <w:num w:numId="16">
    <w:abstractNumId w:val="22"/>
  </w:num>
  <w:num w:numId="17">
    <w:abstractNumId w:val="16"/>
  </w:num>
  <w:num w:numId="18">
    <w:abstractNumId w:val="1"/>
  </w:num>
  <w:num w:numId="19">
    <w:abstractNumId w:val="32"/>
  </w:num>
  <w:num w:numId="20">
    <w:abstractNumId w:val="28"/>
  </w:num>
  <w:num w:numId="21">
    <w:abstractNumId w:val="0"/>
  </w:num>
  <w:num w:numId="22">
    <w:abstractNumId w:val="2"/>
  </w:num>
  <w:num w:numId="23">
    <w:abstractNumId w:val="3"/>
  </w:num>
  <w:num w:numId="24">
    <w:abstractNumId w:val="15"/>
  </w:num>
  <w:num w:numId="25">
    <w:abstractNumId w:val="40"/>
  </w:num>
  <w:num w:numId="26">
    <w:abstractNumId w:val="25"/>
  </w:num>
  <w:num w:numId="27">
    <w:abstractNumId w:val="36"/>
  </w:num>
  <w:num w:numId="28">
    <w:abstractNumId w:val="18"/>
  </w:num>
  <w:num w:numId="29">
    <w:abstractNumId w:val="31"/>
  </w:num>
  <w:num w:numId="30">
    <w:abstractNumId w:val="21"/>
  </w:num>
  <w:num w:numId="31">
    <w:abstractNumId w:val="38"/>
  </w:num>
  <w:num w:numId="32">
    <w:abstractNumId w:val="6"/>
  </w:num>
  <w:num w:numId="33">
    <w:abstractNumId w:val="10"/>
  </w:num>
  <w:num w:numId="34">
    <w:abstractNumId w:val="35"/>
  </w:num>
  <w:num w:numId="35">
    <w:abstractNumId w:val="5"/>
  </w:num>
  <w:num w:numId="36">
    <w:abstractNumId w:val="20"/>
  </w:num>
  <w:num w:numId="37">
    <w:abstractNumId w:val="39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1"/>
  </w:num>
  <w:num w:numId="42">
    <w:abstractNumId w:val="3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04CD"/>
    <w:rsid w:val="00063D85"/>
    <w:rsid w:val="00067CFC"/>
    <w:rsid w:val="00072134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C60B6"/>
    <w:rsid w:val="000D03DB"/>
    <w:rsid w:val="000D2C7E"/>
    <w:rsid w:val="000D2DF4"/>
    <w:rsid w:val="000D6C48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3E"/>
    <w:rsid w:val="0010696A"/>
    <w:rsid w:val="00107048"/>
    <w:rsid w:val="00107D1A"/>
    <w:rsid w:val="00110043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226B"/>
    <w:rsid w:val="00183935"/>
    <w:rsid w:val="00183AE6"/>
    <w:rsid w:val="001848BB"/>
    <w:rsid w:val="00184E58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BA1"/>
    <w:rsid w:val="001D5DED"/>
    <w:rsid w:val="001D641E"/>
    <w:rsid w:val="001E25A1"/>
    <w:rsid w:val="001E27A4"/>
    <w:rsid w:val="001E5695"/>
    <w:rsid w:val="001E798F"/>
    <w:rsid w:val="001F1F25"/>
    <w:rsid w:val="001F4BEC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368D"/>
    <w:rsid w:val="00253F71"/>
    <w:rsid w:val="0025775C"/>
    <w:rsid w:val="00260514"/>
    <w:rsid w:val="0026095E"/>
    <w:rsid w:val="00261690"/>
    <w:rsid w:val="002634D6"/>
    <w:rsid w:val="00263ADB"/>
    <w:rsid w:val="00266DBB"/>
    <w:rsid w:val="00270F50"/>
    <w:rsid w:val="002739DC"/>
    <w:rsid w:val="00273B00"/>
    <w:rsid w:val="002823E2"/>
    <w:rsid w:val="00282837"/>
    <w:rsid w:val="00282FA3"/>
    <w:rsid w:val="00285D6E"/>
    <w:rsid w:val="00286721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166C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82659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27CF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6EB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2368"/>
    <w:rsid w:val="00506D8C"/>
    <w:rsid w:val="00510294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2AD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07883"/>
    <w:rsid w:val="00610D3E"/>
    <w:rsid w:val="00613D11"/>
    <w:rsid w:val="00614D2D"/>
    <w:rsid w:val="00625344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546F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5CA4"/>
    <w:rsid w:val="006D7597"/>
    <w:rsid w:val="006E5CE8"/>
    <w:rsid w:val="006E7B69"/>
    <w:rsid w:val="006F2BEC"/>
    <w:rsid w:val="006F6B90"/>
    <w:rsid w:val="006F761C"/>
    <w:rsid w:val="0070231A"/>
    <w:rsid w:val="0070491C"/>
    <w:rsid w:val="00705D08"/>
    <w:rsid w:val="007061E6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6D73"/>
    <w:rsid w:val="00767687"/>
    <w:rsid w:val="00767EC7"/>
    <w:rsid w:val="00772117"/>
    <w:rsid w:val="00772AC9"/>
    <w:rsid w:val="007737A2"/>
    <w:rsid w:val="0077416F"/>
    <w:rsid w:val="0077660D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977D0"/>
    <w:rsid w:val="007A0727"/>
    <w:rsid w:val="007A0BA3"/>
    <w:rsid w:val="007A67C3"/>
    <w:rsid w:val="007B0636"/>
    <w:rsid w:val="007B27C5"/>
    <w:rsid w:val="007B4CB8"/>
    <w:rsid w:val="007B5173"/>
    <w:rsid w:val="007B56B2"/>
    <w:rsid w:val="007B6186"/>
    <w:rsid w:val="007B727D"/>
    <w:rsid w:val="007C0A48"/>
    <w:rsid w:val="007C233C"/>
    <w:rsid w:val="007C2944"/>
    <w:rsid w:val="007C4065"/>
    <w:rsid w:val="007C4901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3C24"/>
    <w:rsid w:val="00814E0F"/>
    <w:rsid w:val="00816C2F"/>
    <w:rsid w:val="0082692A"/>
    <w:rsid w:val="00831B5B"/>
    <w:rsid w:val="008337F1"/>
    <w:rsid w:val="00835C70"/>
    <w:rsid w:val="008360D6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517"/>
    <w:rsid w:val="00895C0B"/>
    <w:rsid w:val="008A282A"/>
    <w:rsid w:val="008A3B1D"/>
    <w:rsid w:val="008A4AC1"/>
    <w:rsid w:val="008A7047"/>
    <w:rsid w:val="008A76C2"/>
    <w:rsid w:val="008A774E"/>
    <w:rsid w:val="008B0174"/>
    <w:rsid w:val="008B0B90"/>
    <w:rsid w:val="008C39A1"/>
    <w:rsid w:val="008C4690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34EE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84066"/>
    <w:rsid w:val="00992383"/>
    <w:rsid w:val="009A356B"/>
    <w:rsid w:val="009A4E7C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6490"/>
    <w:rsid w:val="00A21392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3B24"/>
    <w:rsid w:val="00AA409F"/>
    <w:rsid w:val="00AA4557"/>
    <w:rsid w:val="00AB0076"/>
    <w:rsid w:val="00AB0AAC"/>
    <w:rsid w:val="00AB7AF9"/>
    <w:rsid w:val="00AC1D61"/>
    <w:rsid w:val="00AC5456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3D71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1848"/>
    <w:rsid w:val="00BC2355"/>
    <w:rsid w:val="00BC32DE"/>
    <w:rsid w:val="00BC6E09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5A31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3B3E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56D3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398D"/>
    <w:rsid w:val="00D14417"/>
    <w:rsid w:val="00D1715C"/>
    <w:rsid w:val="00D174D5"/>
    <w:rsid w:val="00D211A3"/>
    <w:rsid w:val="00D2163A"/>
    <w:rsid w:val="00D218C7"/>
    <w:rsid w:val="00D22441"/>
    <w:rsid w:val="00D24E33"/>
    <w:rsid w:val="00D25807"/>
    <w:rsid w:val="00D32742"/>
    <w:rsid w:val="00D32C7F"/>
    <w:rsid w:val="00D33EA8"/>
    <w:rsid w:val="00D34F02"/>
    <w:rsid w:val="00D37ABF"/>
    <w:rsid w:val="00D37BB3"/>
    <w:rsid w:val="00D41D21"/>
    <w:rsid w:val="00D428FE"/>
    <w:rsid w:val="00D4359B"/>
    <w:rsid w:val="00D47724"/>
    <w:rsid w:val="00D507FD"/>
    <w:rsid w:val="00D513AC"/>
    <w:rsid w:val="00D56113"/>
    <w:rsid w:val="00D6073C"/>
    <w:rsid w:val="00D62A8E"/>
    <w:rsid w:val="00D70577"/>
    <w:rsid w:val="00D7107A"/>
    <w:rsid w:val="00D7126D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2F8C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2818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4D92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F00A7A"/>
    <w:rsid w:val="00F069AA"/>
    <w:rsid w:val="00F126EB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56F51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539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8B9128"/>
  <w15:docId w15:val="{B585F56C-564F-4AC9-82DB-C54B6DBE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 w:qFormat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uiPriority w:val="9"/>
    <w:qFormat/>
    <w:rsid w:val="006E7B69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unhideWhenUsed/>
    <w:qFormat/>
    <w:rsid w:val="001848BB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781771"/>
    <w:pPr>
      <w:keepNext/>
      <w:numPr>
        <w:ilvl w:val="2"/>
        <w:numId w:val="15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1848BB"/>
    <w:pPr>
      <w:keepNext/>
      <w:keepLines/>
      <w:numPr>
        <w:ilvl w:val="3"/>
        <w:numId w:val="15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1848BB"/>
    <w:pPr>
      <w:keepNext/>
      <w:keepLines/>
      <w:numPr>
        <w:ilvl w:val="4"/>
        <w:numId w:val="15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rsid w:val="001848BB"/>
    <w:pPr>
      <w:keepNext/>
      <w:keepLines/>
      <w:numPr>
        <w:ilvl w:val="5"/>
        <w:numId w:val="15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Заголовок x.x"/>
    <w:basedOn w:val="a1"/>
    <w:next w:val="a1"/>
    <w:link w:val="70"/>
    <w:semiHidden/>
    <w:unhideWhenUsed/>
    <w:qFormat/>
    <w:rsid w:val="001848BB"/>
    <w:pPr>
      <w:keepNext/>
      <w:keepLines/>
      <w:numPr>
        <w:ilvl w:val="6"/>
        <w:numId w:val="15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1848BB"/>
    <w:pPr>
      <w:keepNext/>
      <w:keepLines/>
      <w:numPr>
        <w:ilvl w:val="7"/>
        <w:numId w:val="15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1848BB"/>
    <w:pPr>
      <w:keepNext/>
      <w:keepLines/>
      <w:numPr>
        <w:ilvl w:val="8"/>
        <w:numId w:val="15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3761A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A3761A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3761A"/>
  </w:style>
  <w:style w:type="table" w:styleId="aa">
    <w:name w:val="Table Grid"/>
    <w:basedOn w:val="a3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1"/>
    <w:qFormat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b">
    <w:name w:val="Заголовок титульного листа"/>
    <w:basedOn w:val="a1"/>
    <w:next w:val="a1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6">
    <w:name w:val="Верхний колонтитул Знак"/>
    <w:link w:val="a5"/>
    <w:uiPriority w:val="99"/>
    <w:qFormat/>
    <w:rsid w:val="00AF22F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qFormat/>
    <w:rsid w:val="00AF22FC"/>
    <w:rPr>
      <w:sz w:val="24"/>
      <w:szCs w:val="24"/>
    </w:rPr>
  </w:style>
  <w:style w:type="paragraph" w:styleId="ac">
    <w:name w:val="Document Map"/>
    <w:basedOn w:val="a1"/>
    <w:link w:val="ad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f"/>
    <w:uiPriority w:val="99"/>
    <w:unhideWhenUsed/>
    <w:qFormat/>
    <w:rsid w:val="00462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qFormat/>
    <w:rsid w:val="00462AF3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0"/>
    <w:uiPriority w:val="9"/>
    <w:qFormat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1"/>
    <w:rsid w:val="00D740D7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qFormat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rsid w:val="00781771"/>
    <w:rPr>
      <w:b/>
      <w:bCs/>
      <w:sz w:val="24"/>
      <w:szCs w:val="26"/>
    </w:rPr>
  </w:style>
  <w:style w:type="paragraph" w:styleId="af1">
    <w:name w:val="Normal (Web)"/>
    <w:basedOn w:val="a1"/>
    <w:uiPriority w:val="99"/>
    <w:unhideWhenUsed/>
    <w:qFormat/>
    <w:rsid w:val="008F5CD0"/>
    <w:pPr>
      <w:spacing w:before="100" w:beforeAutospacing="1" w:after="100" w:afterAutospacing="1"/>
    </w:pPr>
  </w:style>
  <w:style w:type="paragraph" w:styleId="af2">
    <w:name w:val="TOC Heading"/>
    <w:basedOn w:val="10"/>
    <w:next w:val="a1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1"/>
    <w:next w:val="a1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3">
    <w:name w:val="Основной текст_"/>
    <w:link w:val="14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1"/>
    <w:next w:val="a1"/>
    <w:autoRedefine/>
    <w:uiPriority w:val="39"/>
    <w:semiHidden/>
    <w:unhideWhenUsed/>
    <w:rsid w:val="00781771"/>
    <w:pPr>
      <w:ind w:left="960"/>
    </w:pPr>
  </w:style>
  <w:style w:type="paragraph" w:customStyle="1" w:styleId="14">
    <w:name w:val="Основной текст1"/>
    <w:basedOn w:val="a1"/>
    <w:link w:val="af3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D37BB3"/>
    <w:rPr>
      <w:sz w:val="24"/>
      <w:szCs w:val="24"/>
    </w:rPr>
  </w:style>
  <w:style w:type="paragraph" w:styleId="af6">
    <w:name w:val="List Paragraph"/>
    <w:basedOn w:val="a1"/>
    <w:link w:val="af7"/>
    <w:qFormat/>
    <w:rsid w:val="00D37BB3"/>
    <w:pPr>
      <w:ind w:left="720" w:firstLine="0"/>
      <w:contextualSpacing/>
      <w:jc w:val="left"/>
    </w:pPr>
  </w:style>
  <w:style w:type="numbering" w:customStyle="1" w:styleId="15">
    <w:name w:val="Нет списка1"/>
    <w:next w:val="a4"/>
    <w:uiPriority w:val="99"/>
    <w:semiHidden/>
    <w:unhideWhenUsed/>
    <w:qFormat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5">
    <w:name w:val="Без интервала Знак"/>
    <w:link w:val="af4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1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7">
    <w:name w:val="Абзац списка Знак"/>
    <w:link w:val="af6"/>
    <w:qFormat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4B3E27"/>
    <w:pPr>
      <w:ind w:firstLine="709"/>
    </w:pPr>
  </w:style>
  <w:style w:type="character" w:customStyle="1" w:styleId="S2">
    <w:name w:val="S_Обычный Знак"/>
    <w:basedOn w:val="a2"/>
    <w:link w:val="S0"/>
    <w:rsid w:val="004B3E27"/>
    <w:rPr>
      <w:sz w:val="24"/>
      <w:szCs w:val="24"/>
    </w:rPr>
  </w:style>
  <w:style w:type="character" w:styleId="af8">
    <w:name w:val="FollowedHyperlink"/>
    <w:basedOn w:val="a2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qFormat/>
    <w:rsid w:val="001848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184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2"/>
    <w:link w:val="5"/>
    <w:semiHidden/>
    <w:rsid w:val="001848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184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7"/>
    <w:semiHidden/>
    <w:rsid w:val="001848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1848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semiHidden/>
    <w:rsid w:val="001848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9">
    <w:name w:val="Абзац"/>
    <w:basedOn w:val="a1"/>
    <w:link w:val="afa"/>
    <w:uiPriority w:val="99"/>
    <w:qFormat/>
    <w:rsid w:val="001848BB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uiPriority w:val="99"/>
    <w:qFormat/>
    <w:rsid w:val="001848BB"/>
    <w:rPr>
      <w:sz w:val="24"/>
      <w:szCs w:val="24"/>
      <w:lang w:val="x-none" w:eastAsia="x-none"/>
    </w:rPr>
  </w:style>
  <w:style w:type="paragraph" w:customStyle="1" w:styleId="ConsPlusTitle">
    <w:name w:val="ConsPlusTitle"/>
    <w:rsid w:val="00184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"/>
    <w:basedOn w:val="a1"/>
    <w:link w:val="afb"/>
    <w:rsid w:val="001848BB"/>
    <w:pPr>
      <w:numPr>
        <w:numId w:val="15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link w:val="a"/>
    <w:rsid w:val="001848BB"/>
    <w:rPr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1848BB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Заголовок Знак"/>
    <w:basedOn w:val="a2"/>
    <w:link w:val="afc"/>
    <w:rsid w:val="001848BB"/>
    <w:rPr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1848BB"/>
    <w:pPr>
      <w:numPr>
        <w:numId w:val="16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1848BB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1848BB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1848BB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1848BB"/>
    <w:pPr>
      <w:numPr>
        <w:numId w:val="16"/>
      </w:numPr>
    </w:pPr>
  </w:style>
  <w:style w:type="numbering" w:styleId="1ai">
    <w:name w:val="Outline List 1"/>
    <w:basedOn w:val="a4"/>
    <w:uiPriority w:val="99"/>
    <w:qFormat/>
    <w:rsid w:val="001848BB"/>
    <w:pPr>
      <w:numPr>
        <w:numId w:val="13"/>
      </w:numPr>
    </w:pPr>
  </w:style>
  <w:style w:type="paragraph" w:styleId="afe">
    <w:name w:val="List Bullet"/>
    <w:basedOn w:val="a1"/>
    <w:autoRedefine/>
    <w:rsid w:val="001848BB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1848BB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1848BB"/>
    <w:pPr>
      <w:numPr>
        <w:numId w:val="17"/>
      </w:numPr>
    </w:pPr>
  </w:style>
  <w:style w:type="numbering" w:styleId="a0">
    <w:name w:val="Outline List 3"/>
    <w:basedOn w:val="a4"/>
    <w:rsid w:val="001848BB"/>
    <w:pPr>
      <w:numPr>
        <w:numId w:val="14"/>
      </w:numPr>
    </w:pPr>
  </w:style>
  <w:style w:type="paragraph" w:customStyle="1" w:styleId="aff">
    <w:name w:val="Табличный_заголовки"/>
    <w:basedOn w:val="a1"/>
    <w:qFormat/>
    <w:rsid w:val="001848BB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qFormat/>
    <w:rsid w:val="001848BB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1848B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1848BB"/>
    <w:pPr>
      <w:ind w:firstLine="0"/>
      <w:jc w:val="center"/>
    </w:pPr>
    <w:rPr>
      <w:sz w:val="20"/>
    </w:rPr>
  </w:style>
  <w:style w:type="character" w:customStyle="1" w:styleId="16">
    <w:name w:val="Красный1"/>
    <w:rsid w:val="001848BB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1848BB"/>
    <w:rPr>
      <w:sz w:val="24"/>
      <w:szCs w:val="24"/>
    </w:rPr>
  </w:style>
  <w:style w:type="character" w:styleId="aff2">
    <w:name w:val="Subtle Emphasis"/>
    <w:uiPriority w:val="19"/>
    <w:qFormat/>
    <w:rsid w:val="001848BB"/>
    <w:rPr>
      <w:i/>
      <w:iCs/>
      <w:color w:val="5A5A5A"/>
    </w:rPr>
  </w:style>
  <w:style w:type="paragraph" w:customStyle="1" w:styleId="aff3">
    <w:name w:val="Табличный"/>
    <w:basedOn w:val="a1"/>
    <w:rsid w:val="001848BB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qFormat/>
    <w:rsid w:val="001848BB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qFormat/>
    <w:rsid w:val="001848BB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uiPriority w:val="35"/>
    <w:semiHidden/>
    <w:unhideWhenUsed/>
    <w:qFormat/>
    <w:rsid w:val="001848BB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1">
    <w:name w:val="toc 7"/>
    <w:basedOn w:val="a1"/>
    <w:next w:val="a1"/>
    <w:autoRedefine/>
    <w:rsid w:val="001848BB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a"/>
    <w:uiPriority w:val="59"/>
    <w:rsid w:val="00063D8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7">
    <w:name w:val="Стиль Основной текст"/>
    <w:basedOn w:val="a1"/>
    <w:rsid w:val="000C60B6"/>
    <w:pPr>
      <w:suppressAutoHyphens/>
      <w:ind w:left="284" w:right="284" w:firstLine="709"/>
    </w:pPr>
    <w:rPr>
      <w:szCs w:val="20"/>
      <w:lang w:eastAsia="zh-CN"/>
    </w:rPr>
  </w:style>
  <w:style w:type="paragraph" w:customStyle="1" w:styleId="Style19">
    <w:name w:val="Style19"/>
    <w:basedOn w:val="a1"/>
    <w:rsid w:val="000C60B6"/>
    <w:pPr>
      <w:widowControl w:val="0"/>
      <w:suppressAutoHyphens/>
      <w:autoSpaceDE w:val="0"/>
      <w:spacing w:line="288" w:lineRule="exact"/>
      <w:ind w:firstLine="0"/>
    </w:pPr>
    <w:rPr>
      <w:lang w:eastAsia="zh-CN"/>
    </w:rPr>
  </w:style>
  <w:style w:type="paragraph" w:styleId="aff8">
    <w:name w:val="toa heading"/>
    <w:basedOn w:val="10"/>
    <w:next w:val="a1"/>
    <w:rsid w:val="000C60B6"/>
    <w:pPr>
      <w:keepNext/>
      <w:keepLines/>
      <w:spacing w:before="480" w:line="360" w:lineRule="auto"/>
      <w:ind w:firstLine="0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Default">
    <w:name w:val="Default"/>
    <w:rsid w:val="000C60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">
    <w:name w:val="Маркированный список1"/>
    <w:basedOn w:val="a1"/>
    <w:rsid w:val="000C60B6"/>
    <w:pPr>
      <w:numPr>
        <w:numId w:val="23"/>
      </w:numPr>
      <w:tabs>
        <w:tab w:val="left" w:pos="1080"/>
      </w:tabs>
      <w:suppressAutoHyphens/>
      <w:spacing w:line="360" w:lineRule="auto"/>
      <w:ind w:left="0" w:firstLine="720"/>
    </w:pPr>
    <w:rPr>
      <w:color w:val="333399"/>
      <w:w w:val="109"/>
      <w:lang w:eastAsia="zh-CN"/>
    </w:rPr>
  </w:style>
  <w:style w:type="paragraph" w:customStyle="1" w:styleId="aff9">
    <w:name w:val="Табличный_по ширине"/>
    <w:basedOn w:val="aff4"/>
    <w:rsid w:val="000C60B6"/>
    <w:pPr>
      <w:suppressAutoHyphens/>
      <w:jc w:val="both"/>
    </w:pPr>
    <w:rPr>
      <w:lang w:eastAsia="zh-CN"/>
    </w:rPr>
  </w:style>
  <w:style w:type="paragraph" w:customStyle="1" w:styleId="101">
    <w:name w:val="Табличный_нумерованный_10"/>
    <w:basedOn w:val="a1"/>
    <w:qFormat/>
    <w:rsid w:val="00D1398D"/>
    <w:pPr>
      <w:ind w:firstLine="0"/>
      <w:jc w:val="left"/>
    </w:pPr>
    <w:rPr>
      <w:sz w:val="20"/>
    </w:rPr>
  </w:style>
  <w:style w:type="paragraph" w:customStyle="1" w:styleId="affa">
    <w:name w:val="Содержимое таблицы"/>
    <w:basedOn w:val="a1"/>
    <w:qFormat/>
    <w:rsid w:val="00D1398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2"/>
    <w:uiPriority w:val="99"/>
    <w:unhideWhenUsed/>
    <w:rsid w:val="00D33EA8"/>
    <w:rPr>
      <w:color w:val="0563C1" w:themeColor="hyperlink"/>
      <w:u w:val="single"/>
    </w:rPr>
  </w:style>
  <w:style w:type="character" w:styleId="affb">
    <w:name w:val="Strong"/>
    <w:uiPriority w:val="22"/>
    <w:qFormat/>
    <w:rsid w:val="00D33EA8"/>
    <w:rPr>
      <w:b/>
      <w:bCs/>
    </w:rPr>
  </w:style>
  <w:style w:type="character" w:customStyle="1" w:styleId="affc">
    <w:name w:val="Привязка сноски"/>
    <w:rsid w:val="00D33EA8"/>
    <w:rPr>
      <w:vertAlign w:val="superscript"/>
    </w:rPr>
  </w:style>
  <w:style w:type="character" w:customStyle="1" w:styleId="FootnoteCharacters">
    <w:name w:val="Footnote Characters"/>
    <w:qFormat/>
    <w:rsid w:val="00D33EA8"/>
    <w:rPr>
      <w:vertAlign w:val="superscript"/>
    </w:rPr>
  </w:style>
  <w:style w:type="character" w:customStyle="1" w:styleId="affd">
    <w:name w:val="Текст сноски Знак"/>
    <w:basedOn w:val="a2"/>
    <w:qFormat/>
    <w:rsid w:val="00D33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D33EA8"/>
  </w:style>
  <w:style w:type="character" w:customStyle="1" w:styleId="ListLabel2">
    <w:name w:val="ListLabel 2"/>
    <w:qFormat/>
    <w:rsid w:val="00D33EA8"/>
    <w:rPr>
      <w:rFonts w:eastAsia="Times New Roman" w:cs="Times New Roman"/>
    </w:rPr>
  </w:style>
  <w:style w:type="character" w:customStyle="1" w:styleId="ListLabel3">
    <w:name w:val="ListLabel 3"/>
    <w:qFormat/>
    <w:rsid w:val="00D33EA8"/>
    <w:rPr>
      <w:rFonts w:cs="Courier New"/>
    </w:rPr>
  </w:style>
  <w:style w:type="character" w:customStyle="1" w:styleId="ListLabel4">
    <w:name w:val="ListLabel 4"/>
    <w:qFormat/>
    <w:rsid w:val="00D33EA8"/>
    <w:rPr>
      <w:rFonts w:cs="Courier New"/>
    </w:rPr>
  </w:style>
  <w:style w:type="character" w:customStyle="1" w:styleId="ListLabel5">
    <w:name w:val="ListLabel 5"/>
    <w:qFormat/>
    <w:rsid w:val="00D33EA8"/>
    <w:rPr>
      <w:rFonts w:cs="Courier New"/>
    </w:rPr>
  </w:style>
  <w:style w:type="character" w:customStyle="1" w:styleId="ListLabel6">
    <w:name w:val="ListLabel 6"/>
    <w:qFormat/>
    <w:rsid w:val="00D33EA8"/>
    <w:rPr>
      <w:b/>
    </w:rPr>
  </w:style>
  <w:style w:type="character" w:customStyle="1" w:styleId="ListLabel7">
    <w:name w:val="ListLabel 7"/>
    <w:qFormat/>
    <w:rsid w:val="00D33EA8"/>
    <w:rPr>
      <w:rFonts w:cs="Courier New"/>
    </w:rPr>
  </w:style>
  <w:style w:type="character" w:customStyle="1" w:styleId="ListLabel8">
    <w:name w:val="ListLabel 8"/>
    <w:qFormat/>
    <w:rsid w:val="00D33EA8"/>
    <w:rPr>
      <w:rFonts w:cs="Courier New"/>
    </w:rPr>
  </w:style>
  <w:style w:type="character" w:customStyle="1" w:styleId="ListLabel9">
    <w:name w:val="ListLabel 9"/>
    <w:qFormat/>
    <w:rsid w:val="00D33EA8"/>
    <w:rPr>
      <w:rFonts w:cs="Courier New"/>
    </w:rPr>
  </w:style>
  <w:style w:type="character" w:customStyle="1" w:styleId="ListLabel10">
    <w:name w:val="ListLabel 10"/>
    <w:qFormat/>
    <w:rsid w:val="00D33EA8"/>
    <w:rPr>
      <w:rFonts w:cs="Symbol"/>
    </w:rPr>
  </w:style>
  <w:style w:type="character" w:customStyle="1" w:styleId="ListLabel11">
    <w:name w:val="ListLabel 11"/>
    <w:qFormat/>
    <w:rsid w:val="00D33EA8"/>
    <w:rPr>
      <w:rFonts w:eastAsia="Times New Roman" w:cs="Times New Roman"/>
    </w:rPr>
  </w:style>
  <w:style w:type="character" w:customStyle="1" w:styleId="ListLabel12">
    <w:name w:val="ListLabel 12"/>
    <w:qFormat/>
    <w:rsid w:val="00D33EA8"/>
    <w:rPr>
      <w:rFonts w:cs="Courier New"/>
    </w:rPr>
  </w:style>
  <w:style w:type="character" w:customStyle="1" w:styleId="ListLabel13">
    <w:name w:val="ListLabel 13"/>
    <w:qFormat/>
    <w:rsid w:val="00D33EA8"/>
    <w:rPr>
      <w:rFonts w:cs="Courier New"/>
    </w:rPr>
  </w:style>
  <w:style w:type="character" w:customStyle="1" w:styleId="ListLabel14">
    <w:name w:val="ListLabel 14"/>
    <w:qFormat/>
    <w:rsid w:val="00D33EA8"/>
    <w:rPr>
      <w:rFonts w:cs="Courier New"/>
    </w:rPr>
  </w:style>
  <w:style w:type="character" w:customStyle="1" w:styleId="ListLabel15">
    <w:name w:val="ListLabel 15"/>
    <w:qFormat/>
    <w:rsid w:val="00D33EA8"/>
    <w:rPr>
      <w:rFonts w:cs="Courier New"/>
    </w:rPr>
  </w:style>
  <w:style w:type="character" w:customStyle="1" w:styleId="ListLabel16">
    <w:name w:val="ListLabel 16"/>
    <w:qFormat/>
    <w:rsid w:val="00D33EA8"/>
    <w:rPr>
      <w:rFonts w:cs="Courier New"/>
    </w:rPr>
  </w:style>
  <w:style w:type="character" w:customStyle="1" w:styleId="ListLabel17">
    <w:name w:val="ListLabel 17"/>
    <w:qFormat/>
    <w:rsid w:val="00D33EA8"/>
    <w:rPr>
      <w:rFonts w:cs="Times New Roman"/>
    </w:rPr>
  </w:style>
  <w:style w:type="paragraph" w:customStyle="1" w:styleId="18">
    <w:name w:val="Заголовок1"/>
    <w:basedOn w:val="a1"/>
    <w:next w:val="affe"/>
    <w:qFormat/>
    <w:rsid w:val="00D33EA8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e">
    <w:name w:val="Body Text"/>
    <w:basedOn w:val="a1"/>
    <w:link w:val="afff"/>
    <w:uiPriority w:val="1"/>
    <w:qFormat/>
    <w:rsid w:val="00D33EA8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Основной текст Знак"/>
    <w:basedOn w:val="a2"/>
    <w:link w:val="affe"/>
    <w:uiPriority w:val="1"/>
    <w:rsid w:val="00D33E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9">
    <w:name w:val="index 1"/>
    <w:basedOn w:val="a1"/>
    <w:next w:val="a1"/>
    <w:autoRedefine/>
    <w:uiPriority w:val="99"/>
    <w:semiHidden/>
    <w:unhideWhenUsed/>
    <w:rsid w:val="00D33EA8"/>
    <w:pPr>
      <w:ind w:left="240" w:hanging="240"/>
    </w:pPr>
  </w:style>
  <w:style w:type="paragraph" w:styleId="afff0">
    <w:name w:val="index heading"/>
    <w:basedOn w:val="a1"/>
    <w:qFormat/>
    <w:rsid w:val="00D33EA8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ff1">
    <w:name w:val="footnote text"/>
    <w:basedOn w:val="a1"/>
    <w:link w:val="1a"/>
    <w:rsid w:val="00D33EA8"/>
    <w:pPr>
      <w:ind w:firstLine="0"/>
      <w:jc w:val="left"/>
    </w:pPr>
    <w:rPr>
      <w:sz w:val="20"/>
      <w:szCs w:val="20"/>
    </w:rPr>
  </w:style>
  <w:style w:type="character" w:customStyle="1" w:styleId="1a">
    <w:name w:val="Текст сноски Знак1"/>
    <w:basedOn w:val="a2"/>
    <w:link w:val="afff1"/>
    <w:rsid w:val="00D33EA8"/>
  </w:style>
  <w:style w:type="paragraph" w:customStyle="1" w:styleId="22">
    <w:name w:val="Стиль полужирный По центру Слева:  2 см Справа:  2 см"/>
    <w:basedOn w:val="a1"/>
    <w:qFormat/>
    <w:rsid w:val="00D33EA8"/>
    <w:pPr>
      <w:suppressAutoHyphens/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ff2">
    <w:name w:val="Заголовок таблицы"/>
    <w:basedOn w:val="affa"/>
    <w:qFormat/>
    <w:rsid w:val="00D33EA8"/>
    <w:pPr>
      <w:jc w:val="center"/>
    </w:pPr>
    <w:rPr>
      <w:b/>
      <w:bCs/>
    </w:rPr>
  </w:style>
  <w:style w:type="numbering" w:customStyle="1" w:styleId="23">
    <w:name w:val="Нет списка2"/>
    <w:uiPriority w:val="99"/>
    <w:semiHidden/>
    <w:unhideWhenUsed/>
    <w:qFormat/>
    <w:rsid w:val="00D33EA8"/>
  </w:style>
  <w:style w:type="numbering" w:customStyle="1" w:styleId="1ai11028">
    <w:name w:val="1 / a / i11028"/>
    <w:semiHidden/>
    <w:qFormat/>
    <w:rsid w:val="00D33EA8"/>
  </w:style>
  <w:style w:type="numbering" w:customStyle="1" w:styleId="34">
    <w:name w:val="Нет списка3"/>
    <w:uiPriority w:val="99"/>
    <w:semiHidden/>
    <w:unhideWhenUsed/>
    <w:qFormat/>
    <w:rsid w:val="00D33EA8"/>
  </w:style>
  <w:style w:type="numbering" w:customStyle="1" w:styleId="41">
    <w:name w:val="Нет списка4"/>
    <w:uiPriority w:val="99"/>
    <w:semiHidden/>
    <w:unhideWhenUsed/>
    <w:qFormat/>
    <w:rsid w:val="00D33EA8"/>
  </w:style>
  <w:style w:type="table" w:customStyle="1" w:styleId="24">
    <w:name w:val="Сетка таблицы2"/>
    <w:basedOn w:val="a3"/>
    <w:uiPriority w:val="39"/>
    <w:rsid w:val="00D33E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uiPriority w:val="39"/>
    <w:rsid w:val="00D33E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Абзац списка1"/>
    <w:basedOn w:val="a1"/>
    <w:rsid w:val="00BC1848"/>
    <w:pPr>
      <w:ind w:left="720" w:firstLine="0"/>
      <w:contextualSpacing/>
      <w:jc w:val="left"/>
    </w:pPr>
  </w:style>
  <w:style w:type="paragraph" w:customStyle="1" w:styleId="TableParagraph">
    <w:name w:val="Table Paragraph"/>
    <w:basedOn w:val="a1"/>
    <w:uiPriority w:val="1"/>
    <w:qFormat/>
    <w:rsid w:val="00BC1848"/>
    <w:pPr>
      <w:widowControl w:val="0"/>
      <w:autoSpaceDE w:val="0"/>
      <w:autoSpaceDN w:val="0"/>
      <w:ind w:firstLine="0"/>
      <w:jc w:val="center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D455-5145-4494-9611-FA570049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1246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subject/>
  <dc:creator>sklyuchnikova</dc:creator>
  <cp:keywords/>
  <cp:lastModifiedBy>User</cp:lastModifiedBy>
  <cp:revision>6</cp:revision>
  <cp:lastPrinted>2024-04-08T12:09:00Z</cp:lastPrinted>
  <dcterms:created xsi:type="dcterms:W3CDTF">2024-04-08T07:15:00Z</dcterms:created>
  <dcterms:modified xsi:type="dcterms:W3CDTF">2024-04-08T12:09:00Z</dcterms:modified>
</cp:coreProperties>
</file>